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A" w:rsidRPr="00902757" w:rsidRDefault="00793CFA" w:rsidP="00793CF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ab/>
        <w:t xml:space="preserve">          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bCs/>
        </w:rPr>
      </w:pPr>
      <w:r w:rsidRPr="00902757">
        <w:rPr>
          <w:b/>
          <w:bCs/>
        </w:rPr>
        <w:t>РОССИЙСКАЯ ФЕДЕРАЦИЯ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bCs/>
        </w:rPr>
      </w:pPr>
      <w:r w:rsidRPr="00902757">
        <w:rPr>
          <w:b/>
          <w:bCs/>
        </w:rPr>
        <w:t xml:space="preserve">РОСТОВСКАЯ ОБЛАСТЬ </w:t>
      </w:r>
      <w:r>
        <w:rPr>
          <w:b/>
          <w:bCs/>
        </w:rPr>
        <w:t>МОРОЗОВСКИЙ</w:t>
      </w:r>
      <w:r w:rsidRPr="00902757">
        <w:rPr>
          <w:b/>
          <w:bCs/>
        </w:rPr>
        <w:t xml:space="preserve">  РАЙОН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bCs/>
        </w:rPr>
      </w:pPr>
      <w:r w:rsidRPr="00902757">
        <w:rPr>
          <w:b/>
          <w:bCs/>
        </w:rPr>
        <w:t>МУНИЦИПАЛЬНОЕ  ОБРАЗОВАНИЕ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bCs/>
        </w:rPr>
      </w:pPr>
      <w:r w:rsidRPr="00902757">
        <w:rPr>
          <w:b/>
          <w:bCs/>
        </w:rPr>
        <w:t>«</w:t>
      </w:r>
      <w:r>
        <w:rPr>
          <w:b/>
          <w:bCs/>
        </w:rPr>
        <w:t xml:space="preserve">КОСТИНО-БЫСТРЯНСКОЕ </w:t>
      </w:r>
      <w:r w:rsidRPr="00902757">
        <w:rPr>
          <w:b/>
          <w:bCs/>
        </w:rPr>
        <w:t xml:space="preserve"> СЕЛЬСКОЕ ПОСЕЛЕНИЕ»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ind w:left="142" w:hanging="142"/>
        <w:jc w:val="center"/>
        <w:rPr>
          <w:b/>
          <w:bCs/>
        </w:rPr>
      </w:pPr>
      <w:r w:rsidRPr="00902757">
        <w:rPr>
          <w:b/>
          <w:bCs/>
        </w:rPr>
        <w:t xml:space="preserve">АДМИНИСТРАЦИЯ  </w:t>
      </w:r>
      <w:r>
        <w:rPr>
          <w:b/>
          <w:bCs/>
        </w:rPr>
        <w:t>КОСТИНО-БЫСТРЯНСКОГО</w:t>
      </w:r>
      <w:r w:rsidRPr="00902757">
        <w:rPr>
          <w:b/>
          <w:bCs/>
        </w:rPr>
        <w:t xml:space="preserve"> СЕЛЬСКОГО ПОСЕЛЕНИЯ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</w:pPr>
    </w:p>
    <w:p w:rsidR="00793CFA" w:rsidRPr="00902757" w:rsidRDefault="00793CFA" w:rsidP="00793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РАСПОРЯЖЕНИЕ 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3CFA" w:rsidRPr="00902757" w:rsidRDefault="00793CFA" w:rsidP="00793CFA">
      <w:pPr>
        <w:widowControl w:val="0"/>
        <w:autoSpaceDE w:val="0"/>
        <w:autoSpaceDN w:val="0"/>
        <w:adjustRightInd w:val="0"/>
        <w:jc w:val="center"/>
      </w:pPr>
      <w:r w:rsidRPr="00902757">
        <w:rPr>
          <w:bCs/>
        </w:rPr>
        <w:t xml:space="preserve">№                       </w:t>
      </w:r>
    </w:p>
    <w:p w:rsidR="00793CFA" w:rsidRPr="00902757" w:rsidRDefault="00793CFA" w:rsidP="00793CFA">
      <w:pPr>
        <w:widowControl w:val="0"/>
        <w:autoSpaceDE w:val="0"/>
        <w:autoSpaceDN w:val="0"/>
        <w:adjustRightInd w:val="0"/>
        <w:jc w:val="center"/>
      </w:pPr>
    </w:p>
    <w:p w:rsidR="00793CFA" w:rsidRPr="00793CFA" w:rsidRDefault="00793CFA" w:rsidP="00793C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93CFA">
        <w:rPr>
          <w:bCs/>
          <w:sz w:val="28"/>
          <w:szCs w:val="28"/>
        </w:rPr>
        <w:t xml:space="preserve">09 февраля 2017года                                                    </w:t>
      </w:r>
      <w:r>
        <w:rPr>
          <w:bCs/>
          <w:sz w:val="28"/>
          <w:szCs w:val="28"/>
        </w:rPr>
        <w:t xml:space="preserve"> </w:t>
      </w:r>
      <w:r w:rsidRPr="00793CFA">
        <w:rPr>
          <w:bCs/>
          <w:sz w:val="28"/>
          <w:szCs w:val="28"/>
        </w:rPr>
        <w:t>х. Костино-</w:t>
      </w:r>
      <w:proofErr w:type="spellStart"/>
      <w:r w:rsidRPr="00793CFA">
        <w:rPr>
          <w:bCs/>
          <w:sz w:val="28"/>
          <w:szCs w:val="28"/>
        </w:rPr>
        <w:t>Быстрянский</w:t>
      </w:r>
      <w:proofErr w:type="spellEnd"/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DA4884" w:rsidRDefault="00764889" w:rsidP="00DA48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834D9">
        <w:rPr>
          <w:sz w:val="28"/>
          <w:szCs w:val="28"/>
        </w:rPr>
        <w:t>О</w:t>
      </w:r>
      <w:r w:rsidR="00DA4884">
        <w:rPr>
          <w:sz w:val="28"/>
          <w:szCs w:val="28"/>
        </w:rPr>
        <w:t xml:space="preserve">б утверждении плана мероприятий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по реализации в 2017-2018 годах </w:t>
      </w:r>
      <w:proofErr w:type="gramStart"/>
      <w:r w:rsidRPr="00DA4884">
        <w:rPr>
          <w:sz w:val="28"/>
          <w:szCs w:val="28"/>
        </w:rPr>
        <w:t>на</w:t>
      </w:r>
      <w:proofErr w:type="gramEnd"/>
    </w:p>
    <w:p w:rsidR="005D053F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территории </w:t>
      </w:r>
      <w:r w:rsidR="00793CFA">
        <w:rPr>
          <w:sz w:val="28"/>
          <w:szCs w:val="28"/>
        </w:rPr>
        <w:t>Костино-</w:t>
      </w:r>
      <w:proofErr w:type="spellStart"/>
      <w:r w:rsidR="00793CFA">
        <w:rPr>
          <w:sz w:val="28"/>
          <w:szCs w:val="28"/>
        </w:rPr>
        <w:t>Быстрянского</w:t>
      </w:r>
      <w:proofErr w:type="spellEnd"/>
      <w:r w:rsidR="005D053F">
        <w:rPr>
          <w:sz w:val="28"/>
          <w:szCs w:val="28"/>
        </w:rPr>
        <w:t xml:space="preserve"> </w:t>
      </w:r>
    </w:p>
    <w:p w:rsidR="005D053F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сельского поселения Стратегии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государственной национальной </w:t>
      </w:r>
    </w:p>
    <w:p w:rsidR="00D834D9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>политики РФ на период до 2025 года.</w:t>
      </w:r>
    </w:p>
    <w:p w:rsidR="00D834D9" w:rsidRDefault="00D834D9" w:rsidP="00D834D9">
      <w:pPr>
        <w:rPr>
          <w:sz w:val="28"/>
          <w:szCs w:val="28"/>
        </w:rPr>
      </w:pPr>
    </w:p>
    <w:p w:rsidR="001A48A4" w:rsidRDefault="001A48A4" w:rsidP="00D834D9">
      <w:pPr>
        <w:rPr>
          <w:sz w:val="28"/>
          <w:szCs w:val="28"/>
        </w:rPr>
      </w:pPr>
    </w:p>
    <w:p w:rsidR="00D834D9" w:rsidRDefault="00DA4884" w:rsidP="00D834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 19.12.2012 года № 1666 «О Стратегии государственной национальной политики Российской Федерации на период до 2025 года</w:t>
      </w:r>
      <w:r w:rsidR="006305D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Администрации </w:t>
      </w:r>
      <w:r w:rsidR="00793CFA">
        <w:rPr>
          <w:sz w:val="28"/>
          <w:szCs w:val="28"/>
        </w:rPr>
        <w:t xml:space="preserve"> Морозовского</w:t>
      </w:r>
      <w:r>
        <w:rPr>
          <w:sz w:val="28"/>
          <w:szCs w:val="28"/>
        </w:rPr>
        <w:t xml:space="preserve"> района №62 от 30.01.2017 года «О внесении изменений в постановление Администрации </w:t>
      </w:r>
      <w:r w:rsidR="00793CFA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района</w:t>
      </w:r>
      <w:r w:rsidR="0013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22.12.2016 года №1386 «О плане мероприятий по реализации в 2017-2018 годах на территории </w:t>
      </w:r>
      <w:r w:rsidR="00793CFA"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района Стратегии государственной национальной политики Российской</w:t>
      </w:r>
      <w:proofErr w:type="gramEnd"/>
      <w:r>
        <w:rPr>
          <w:sz w:val="28"/>
          <w:szCs w:val="28"/>
        </w:rPr>
        <w:t xml:space="preserve"> Федерации на период до 2025 года»</w:t>
      </w:r>
    </w:p>
    <w:p w:rsidR="006305D7" w:rsidRDefault="006305D7" w:rsidP="00D834D9">
      <w:pPr>
        <w:jc w:val="both"/>
        <w:rPr>
          <w:sz w:val="28"/>
          <w:szCs w:val="28"/>
        </w:rPr>
      </w:pPr>
    </w:p>
    <w:p w:rsidR="006305D7" w:rsidRDefault="006305D7" w:rsidP="00793CF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64889">
        <w:rPr>
          <w:sz w:val="28"/>
          <w:szCs w:val="28"/>
        </w:rPr>
        <w:t>Утвердить план мероприятий</w:t>
      </w:r>
      <w:r w:rsidR="00131856">
        <w:rPr>
          <w:sz w:val="28"/>
          <w:szCs w:val="28"/>
        </w:rPr>
        <w:t xml:space="preserve">  на 2017год по реализации </w:t>
      </w:r>
      <w:r w:rsidRPr="00764889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 государственной национальной политики Российской Ф</w:t>
      </w:r>
      <w:r w:rsidR="003B5028">
        <w:rPr>
          <w:sz w:val="28"/>
          <w:szCs w:val="28"/>
        </w:rPr>
        <w:t>едерации на период до 2025 года</w:t>
      </w:r>
      <w:r w:rsidR="00131856">
        <w:rPr>
          <w:sz w:val="28"/>
          <w:szCs w:val="28"/>
        </w:rPr>
        <w:t xml:space="preserve"> в</w:t>
      </w:r>
      <w:r w:rsidR="00131856" w:rsidRPr="00131856">
        <w:rPr>
          <w:sz w:val="28"/>
          <w:szCs w:val="28"/>
        </w:rPr>
        <w:t xml:space="preserve"> </w:t>
      </w:r>
      <w:r w:rsidR="00131856">
        <w:rPr>
          <w:sz w:val="28"/>
          <w:szCs w:val="28"/>
        </w:rPr>
        <w:t xml:space="preserve"> </w:t>
      </w:r>
      <w:r w:rsidR="00793CFA">
        <w:rPr>
          <w:sz w:val="28"/>
          <w:szCs w:val="28"/>
        </w:rPr>
        <w:t>Костино-</w:t>
      </w:r>
      <w:proofErr w:type="spellStart"/>
      <w:r w:rsidR="00793CFA">
        <w:rPr>
          <w:sz w:val="28"/>
          <w:szCs w:val="28"/>
        </w:rPr>
        <w:t>Быстрянском</w:t>
      </w:r>
      <w:proofErr w:type="spellEnd"/>
      <w:r w:rsidR="00131856">
        <w:rPr>
          <w:sz w:val="28"/>
          <w:szCs w:val="28"/>
        </w:rPr>
        <w:t xml:space="preserve"> сельском поселении</w:t>
      </w:r>
      <w:proofErr w:type="gramStart"/>
      <w:r w:rsidR="00131856">
        <w:rPr>
          <w:sz w:val="28"/>
          <w:szCs w:val="28"/>
        </w:rPr>
        <w:t>.</w:t>
      </w:r>
      <w:proofErr w:type="gramEnd"/>
      <w:r w:rsidR="003B5028">
        <w:rPr>
          <w:sz w:val="28"/>
          <w:szCs w:val="28"/>
        </w:rPr>
        <w:t xml:space="preserve"> </w:t>
      </w:r>
      <w:r w:rsidR="00764889">
        <w:rPr>
          <w:sz w:val="28"/>
          <w:szCs w:val="28"/>
        </w:rPr>
        <w:t>(</w:t>
      </w:r>
      <w:proofErr w:type="gramStart"/>
      <w:r w:rsidR="003B5028">
        <w:rPr>
          <w:sz w:val="28"/>
          <w:szCs w:val="28"/>
        </w:rPr>
        <w:t>п</w:t>
      </w:r>
      <w:proofErr w:type="gramEnd"/>
      <w:r w:rsidR="003B5028">
        <w:rPr>
          <w:sz w:val="28"/>
          <w:szCs w:val="28"/>
        </w:rPr>
        <w:t>риложение</w:t>
      </w:r>
      <w:r w:rsidR="00764889">
        <w:rPr>
          <w:sz w:val="28"/>
          <w:szCs w:val="28"/>
        </w:rPr>
        <w:t xml:space="preserve"> №1)</w:t>
      </w:r>
      <w:r w:rsidR="003B5028">
        <w:rPr>
          <w:sz w:val="28"/>
          <w:szCs w:val="28"/>
        </w:rPr>
        <w:t>.</w:t>
      </w:r>
    </w:p>
    <w:p w:rsidR="001A48A4" w:rsidRPr="003B5028" w:rsidRDefault="003B5028" w:rsidP="00793CFA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3B5028">
        <w:rPr>
          <w:sz w:val="28"/>
          <w:szCs w:val="28"/>
        </w:rPr>
        <w:t>Контроль за</w:t>
      </w:r>
      <w:proofErr w:type="gramEnd"/>
      <w:r w:rsidRPr="003B502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48A4" w:rsidRDefault="001A48A4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5D053F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3CFA" w:rsidRDefault="00793CFA" w:rsidP="00D834D9">
      <w:pPr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D834D9" w:rsidRDefault="00764889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53F">
        <w:rPr>
          <w:sz w:val="28"/>
          <w:szCs w:val="28"/>
        </w:rPr>
        <w:t xml:space="preserve">сельского поселения                           </w:t>
      </w:r>
      <w:r w:rsidR="00793CFA">
        <w:rPr>
          <w:sz w:val="28"/>
          <w:szCs w:val="28"/>
        </w:rPr>
        <w:t xml:space="preserve">          </w:t>
      </w:r>
      <w:proofErr w:type="spellStart"/>
      <w:r w:rsidR="00793CFA">
        <w:rPr>
          <w:sz w:val="28"/>
          <w:szCs w:val="28"/>
        </w:rPr>
        <w:t>С.Н.Хлебников</w:t>
      </w:r>
      <w:proofErr w:type="spellEnd"/>
    </w:p>
    <w:p w:rsidR="003B5028" w:rsidRDefault="003B5028" w:rsidP="00D834D9">
      <w:pPr>
        <w:rPr>
          <w:sz w:val="28"/>
          <w:szCs w:val="28"/>
        </w:rPr>
        <w:sectPr w:rsidR="003B5028" w:rsidSect="0076488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34412" w:rsidRPr="00AB272A" w:rsidRDefault="00834412" w:rsidP="00E07F1C">
      <w:pPr>
        <w:rPr>
          <w:sz w:val="20"/>
          <w:szCs w:val="20"/>
        </w:rPr>
      </w:pPr>
    </w:p>
    <w:sectPr w:rsidR="00834412" w:rsidRPr="00AB272A" w:rsidSect="00AB27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51F50"/>
    <w:multiLevelType w:val="hybridMultilevel"/>
    <w:tmpl w:val="D4E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56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53F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23B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889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5D0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3CFA"/>
    <w:rsid w:val="0079401F"/>
    <w:rsid w:val="007945BE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901"/>
    <w:rsid w:val="00926A16"/>
    <w:rsid w:val="00926ADD"/>
    <w:rsid w:val="00926C5B"/>
    <w:rsid w:val="0092730D"/>
    <w:rsid w:val="00927530"/>
    <w:rsid w:val="009277D2"/>
    <w:rsid w:val="00927A94"/>
    <w:rsid w:val="00927BC6"/>
    <w:rsid w:val="00927D8D"/>
    <w:rsid w:val="0093016E"/>
    <w:rsid w:val="00930195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78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72A"/>
    <w:rsid w:val="00AB2C0B"/>
    <w:rsid w:val="00AB2D93"/>
    <w:rsid w:val="00AB2E66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9CC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07F1C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63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12</cp:revision>
  <cp:lastPrinted>2017-02-13T13:03:00Z</cp:lastPrinted>
  <dcterms:created xsi:type="dcterms:W3CDTF">2017-02-09T05:21:00Z</dcterms:created>
  <dcterms:modified xsi:type="dcterms:W3CDTF">2017-10-24T18:47:00Z</dcterms:modified>
</cp:coreProperties>
</file>